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319F2" w:rsidRDefault="00AA0DF7" w14:paraId="7B7DB7B7" w14:textId="3CAE4FB8">
      <w:r>
        <w:t xml:space="preserve">Dag allerliefste leden </w:t>
      </w:r>
    </w:p>
    <w:p w:rsidR="00AA0DF7" w:rsidRDefault="24AAAC0B" w14:paraId="3DDC9BF4" w14:textId="58007851">
      <w:r w:rsidR="3C45956C">
        <w:rPr/>
        <w:t>Het 1</w:t>
      </w:r>
      <w:r w:rsidRPr="3C45956C" w:rsidR="3C45956C">
        <w:rPr>
          <w:vertAlign w:val="superscript"/>
        </w:rPr>
        <w:t>e</w:t>
      </w:r>
      <w:r w:rsidR="3C45956C">
        <w:rPr/>
        <w:t xml:space="preserve"> semester van het fantastische KSA jaar zit er alweer op wat betekent dat het 2</w:t>
      </w:r>
      <w:r w:rsidRPr="3C45956C" w:rsidR="3C45956C">
        <w:rPr>
          <w:vertAlign w:val="superscript"/>
        </w:rPr>
        <w:t>e</w:t>
      </w:r>
      <w:r w:rsidR="3C45956C">
        <w:rPr/>
        <w:t xml:space="preserve"> </w:t>
      </w:r>
      <w:r w:rsidR="3C45956C">
        <w:rPr/>
        <w:t>semester bijna</w:t>
      </w:r>
      <w:r w:rsidR="3C45956C">
        <w:rPr/>
        <w:t xml:space="preserve"> van start gaat! </w:t>
      </w:r>
    </w:p>
    <w:p w:rsidR="00AA0DF7" w:rsidP="3C45956C" w:rsidRDefault="24AAAC0B" w14:paraId="39C01AB0" w14:textId="1DE01235">
      <w:pPr>
        <w:pStyle w:val="Standaard"/>
      </w:pPr>
      <w:r w:rsidR="3C45956C">
        <w:rPr/>
        <w:t>Hieronder vind je alle activiteiten van het 2</w:t>
      </w:r>
      <w:r w:rsidRPr="3C45956C" w:rsidR="3C45956C">
        <w:rPr>
          <w:vertAlign w:val="superscript"/>
        </w:rPr>
        <w:t>e</w:t>
      </w:r>
      <w:r w:rsidR="3C45956C">
        <w:rPr/>
        <w:t xml:space="preserve"> semester</w:t>
      </w:r>
      <w:r w:rsidRPr="3C45956C" w:rsidR="3C45956C">
        <w:rPr>
          <w:rFonts w:ascii="Calibri" w:hAnsi="Calibri" w:eastAsia="Calibri" w:cs="Calibri"/>
          <w:noProof w:val="0"/>
          <w:sz w:val="22"/>
          <w:szCs w:val="22"/>
          <w:lang w:val="nl-BE"/>
        </w:rPr>
        <w:t xml:space="preserve"> samengevoegd</w:t>
      </w:r>
      <w:r w:rsidR="3C45956C">
        <w:rPr/>
        <w:t xml:space="preserve">:  </w:t>
      </w:r>
    </w:p>
    <w:p w:rsidR="00AA0DF7" w:rsidP="00AA0DF7" w:rsidRDefault="00AA0DF7" w14:paraId="7CA32CD9" w14:textId="772EF051">
      <w:pPr>
        <w:pStyle w:val="Lijstalinea"/>
        <w:numPr>
          <w:ilvl w:val="0"/>
          <w:numId w:val="2"/>
        </w:numPr>
        <w:rPr/>
      </w:pPr>
      <w:r w:rsidR="58ADBEAA">
        <w:rPr/>
        <w:t>14 januari (14u-17</w:t>
      </w:r>
      <w:r w:rsidR="58ADBEAA">
        <w:rPr/>
        <w:t>u)</w:t>
      </w:r>
      <w:r w:rsidR="58ADBEAA">
        <w:rPr/>
        <w:t xml:space="preserve"> </w:t>
      </w:r>
    </w:p>
    <w:p w:rsidR="00AA0DF7" w:rsidP="00AA0DF7" w:rsidRDefault="008F4EEE" w14:paraId="381B68B4" w14:textId="3467C7EB">
      <w:pPr>
        <w:pStyle w:val="Lijstalinea"/>
        <w:numPr>
          <w:ilvl w:val="0"/>
          <w:numId w:val="2"/>
        </w:numPr>
        <w:rPr/>
      </w:pPr>
      <w:r w:rsidR="00AA0DF7">
        <w:rPr/>
        <w:t xml:space="preserve">28 januari </w:t>
      </w:r>
      <w:r w:rsidR="00AA0DF7">
        <w:rPr/>
        <w:t xml:space="preserve">(</w:t>
      </w:r>
      <w:r>
        <w:rPr/>
        <w:t>14</w:t>
      </w:r>
      <w:r>
        <w:rPr/>
        <w:t>u-17u</w:t>
      </w:r>
      <w:r w:rsidR="00AA0DF7">
        <w:rPr/>
        <w:t xml:space="preserve">) </w:t>
      </w:r>
      <w:r>
        <w:drawing>
          <wp:anchor distT="0" distB="0" distL="114300" distR="114300" simplePos="0" relativeHeight="251658240" behindDoc="1" locked="0" layoutInCell="1" allowOverlap="1" wp14:editId="1762E4CE" wp14:anchorId="3FDAD91A">
            <wp:simplePos x="0" y="0"/>
            <wp:positionH relativeFrom="character">
              <wp:posOffset>3931285</wp:posOffset>
            </wp:positionH>
            <wp:positionV relativeFrom="paragraph">
              <wp:posOffset>10160</wp:posOffset>
            </wp:positionV>
            <wp:extent cx="2190750" cy="1278255"/>
            <wp:effectExtent l="0" t="0" r="0" b="0"/>
            <wp:wrapNone/>
            <wp:docPr id="1011193196" name="Afbeelding 2" title=""/>
            <wp:cNvGraphicFramePr>
              <a:graphicFrameLocks noChangeAspect="1"/>
            </wp:cNvGraphicFramePr>
            <a:graphic>
              <a:graphicData uri="http://schemas.openxmlformats.org/drawingml/2006/picture">
                <pic:pic>
                  <pic:nvPicPr>
                    <pic:cNvPr id="0" name="Afbeelding 2"/>
                    <pic:cNvPicPr/>
                  </pic:nvPicPr>
                  <pic:blipFill>
                    <a:blip r:embed="Rc9edc6d827d544ee">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2190750" cy="1278255"/>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p>
    <w:p w:rsidR="00AA0DF7" w:rsidP="00AA0DF7" w:rsidRDefault="00AA0DF7" w14:paraId="361C0A80" w14:textId="30676539">
      <w:pPr>
        <w:pStyle w:val="Lijstalinea"/>
        <w:numPr>
          <w:ilvl w:val="0"/>
          <w:numId w:val="2"/>
        </w:numPr>
        <w:rPr/>
      </w:pPr>
      <w:r w:rsidR="58ADBEAA">
        <w:rPr/>
        <w:t>11 februari (14u-17</w:t>
      </w:r>
      <w:r w:rsidR="58ADBEAA">
        <w:rPr/>
        <w:t>u)</w:t>
      </w:r>
      <w:r w:rsidR="58ADBEAA">
        <w:rPr/>
        <w:t xml:space="preserve"> </w:t>
      </w:r>
    </w:p>
    <w:p w:rsidR="00AA0DF7" w:rsidP="00AA0DF7" w:rsidRDefault="00AA0DF7" w14:paraId="088FB1BE" w14:textId="5E1A4714">
      <w:pPr>
        <w:pStyle w:val="Lijstalinea"/>
        <w:numPr>
          <w:ilvl w:val="0"/>
          <w:numId w:val="2"/>
        </w:numPr>
        <w:rPr/>
      </w:pPr>
      <w:r w:rsidR="58ADBEAA">
        <w:rPr/>
        <w:t>25 februari (14u-17</w:t>
      </w:r>
      <w:r w:rsidR="58ADBEAA">
        <w:rPr/>
        <w:t>u)</w:t>
      </w:r>
      <w:r w:rsidR="58ADBEAA">
        <w:rPr/>
        <w:t xml:space="preserve"> </w:t>
      </w:r>
      <w:proofErr w:type="spellStart"/>
      <w:r w:rsidR="58ADBEAA">
        <w:rPr/>
        <w:t>vriendinnetjesdag</w:t>
      </w:r>
      <w:proofErr w:type="spellEnd"/>
      <w:r w:rsidR="58ADBEAA">
        <w:rPr/>
        <w:t xml:space="preserve"> </w:t>
      </w:r>
    </w:p>
    <w:p w:rsidR="00AA0DF7" w:rsidP="00AA0DF7" w:rsidRDefault="00AA0DF7" w14:paraId="73BDC29C" w14:textId="212B7DCE">
      <w:pPr>
        <w:pStyle w:val="Lijstalinea"/>
        <w:numPr>
          <w:ilvl w:val="0"/>
          <w:numId w:val="2"/>
        </w:numPr>
      </w:pPr>
      <w:r>
        <w:t xml:space="preserve">3 maart spaghettifeest </w:t>
      </w:r>
    </w:p>
    <w:p w:rsidR="00AA0DF7" w:rsidP="00AA0DF7" w:rsidRDefault="00AA0DF7" w14:paraId="165C100C" w14:textId="1AD28EF4">
      <w:pPr>
        <w:pStyle w:val="Lijstalinea"/>
        <w:numPr>
          <w:ilvl w:val="0"/>
          <w:numId w:val="2"/>
        </w:numPr>
        <w:rPr/>
      </w:pPr>
      <w:r w:rsidR="58ADBEAA">
        <w:rPr/>
        <w:t xml:space="preserve">10 maart </w:t>
      </w:r>
      <w:r w:rsidR="58ADBEAA">
        <w:rPr/>
        <w:t>(14</w:t>
      </w:r>
      <w:r w:rsidR="58ADBEAA">
        <w:rPr/>
        <w:t xml:space="preserve">u-17u) </w:t>
      </w:r>
    </w:p>
    <w:p w:rsidR="00AA0DF7" w:rsidP="00AA0DF7" w:rsidRDefault="00AA0DF7" w14:paraId="0289F747" w14:textId="0A707883">
      <w:pPr>
        <w:pStyle w:val="Lijstalinea"/>
        <w:numPr>
          <w:ilvl w:val="0"/>
          <w:numId w:val="2"/>
        </w:numPr>
      </w:pPr>
      <w:r>
        <w:t xml:space="preserve">24 maart paaseierenverkoop </w:t>
      </w:r>
      <w:r w:rsidR="008F4EEE">
        <w:t>(</w:t>
      </w:r>
      <w:r>
        <w:t>09</w:t>
      </w:r>
      <w:r w:rsidR="008F4EEE">
        <w:t>u</w:t>
      </w:r>
      <w:r>
        <w:t>30-15</w:t>
      </w:r>
      <w:r w:rsidR="008F4EEE">
        <w:t>u)</w:t>
      </w:r>
    </w:p>
    <w:p w:rsidR="00AA0DF7" w:rsidP="00AA0DF7" w:rsidRDefault="00AA0DF7" w14:paraId="3B868A0C" w14:textId="785275BA">
      <w:pPr>
        <w:pStyle w:val="Lijstalinea"/>
        <w:numPr>
          <w:ilvl w:val="0"/>
          <w:numId w:val="2"/>
        </w:numPr>
        <w:rPr/>
      </w:pPr>
      <w:r w:rsidR="58ADBEAA">
        <w:rPr/>
        <w:t xml:space="preserve">14 april </w:t>
      </w:r>
      <w:r w:rsidR="58ADBEAA">
        <w:rPr/>
        <w:t>(14</w:t>
      </w:r>
      <w:r w:rsidR="58ADBEAA">
        <w:rPr/>
        <w:t>u-17u) + infoavond kamp</w:t>
      </w:r>
    </w:p>
    <w:p w:rsidR="00AA0DF7" w:rsidP="00AA0DF7" w:rsidRDefault="00AA0DF7" w14:paraId="01660641" w14:textId="73513D29">
      <w:pPr>
        <w:pStyle w:val="Lijstalinea"/>
        <w:numPr>
          <w:ilvl w:val="0"/>
          <w:numId w:val="2"/>
        </w:numPr>
        <w:rPr/>
      </w:pPr>
      <w:r w:rsidR="5877B55A">
        <w:rPr/>
        <w:t xml:space="preserve">28 april (14u-17u)                         </w:t>
      </w:r>
    </w:p>
    <w:p w:rsidR="008F4EEE" w:rsidP="00AA0DF7" w:rsidRDefault="008F4EEE" w14:paraId="456A4AAB" w14:textId="122BFA44">
      <w:pPr>
        <w:pStyle w:val="Lijstalinea"/>
        <w:numPr>
          <w:ilvl w:val="0"/>
          <w:numId w:val="2"/>
        </w:numPr>
        <w:rPr/>
      </w:pPr>
      <w:r w:rsidR="5877B55A">
        <w:rPr/>
        <w:t xml:space="preserve">27 april Doki Fun Festival (enkel </w:t>
      </w:r>
      <w:proofErr w:type="spellStart"/>
      <w:r w:rsidR="5877B55A">
        <w:rPr/>
        <w:t>Ukkies</w:t>
      </w:r>
      <w:proofErr w:type="spellEnd"/>
      <w:r w:rsidR="5877B55A">
        <w:rPr/>
        <w:t xml:space="preserve"> en </w:t>
      </w:r>
      <w:proofErr w:type="spellStart"/>
      <w:r w:rsidR="5877B55A">
        <w:rPr/>
        <w:t>Jimmers</w:t>
      </w:r>
      <w:proofErr w:type="spellEnd"/>
      <w:r w:rsidR="5877B55A">
        <w:rPr/>
        <w:t>)</w:t>
      </w:r>
    </w:p>
    <w:p w:rsidR="008F4EEE" w:rsidP="008F4EEE" w:rsidRDefault="00AA0DF7" w14:paraId="6128DDE6" w14:textId="7E9C27F5">
      <w:pPr>
        <w:pStyle w:val="Lijstalinea"/>
        <w:numPr>
          <w:ilvl w:val="0"/>
          <w:numId w:val="2"/>
        </w:numPr>
        <w:rPr/>
      </w:pPr>
      <w:r w:rsidR="58ADBEAA">
        <w:rPr/>
        <w:t>12 mei (14u-17</w:t>
      </w:r>
      <w:r w:rsidR="58ADBEAA">
        <w:rPr/>
        <w:t>u)</w:t>
      </w:r>
      <w:r w:rsidR="58ADBEAA">
        <w:rPr/>
        <w:t xml:space="preserve"> </w:t>
      </w:r>
    </w:p>
    <w:p w:rsidR="00AA0DF7" w:rsidP="00AA0DF7" w:rsidRDefault="00AA0DF7" w14:paraId="4E759ED9" w14:textId="4005FC29">
      <w:pPr>
        <w:pStyle w:val="Lijstalinea"/>
        <w:numPr>
          <w:ilvl w:val="0"/>
          <w:numId w:val="2"/>
        </w:numPr>
        <w:rPr/>
      </w:pPr>
      <w:r w:rsidR="5877B55A">
        <w:rPr/>
        <w:t xml:space="preserve">26 mei (14u-17u): derde kleuterklas is welkom       </w:t>
      </w:r>
    </w:p>
    <w:p w:rsidR="008F4EEE" w:rsidP="00AA0DF7" w:rsidRDefault="00747B51" w14:paraId="4A49FEA8" w14:textId="36E4A622">
      <w:pPr>
        <w:pStyle w:val="Lijstalinea"/>
        <w:numPr>
          <w:ilvl w:val="0"/>
          <w:numId w:val="2"/>
        </w:numPr>
        <w:rPr/>
      </w:pPr>
      <w:r w:rsidR="58ADBEAA">
        <w:rPr/>
        <w:t xml:space="preserve">Zaterdag 22 juni (14u-17u): slotactiviteit </w:t>
      </w:r>
    </w:p>
    <w:p w:rsidR="008F4EEE" w:rsidP="008F4EEE" w:rsidRDefault="008F4EEE" w14:paraId="64E9B5DB" w14:textId="77777777">
      <w:pPr>
        <w:pStyle w:val="Lijstalinea"/>
      </w:pPr>
    </w:p>
    <w:p w:rsidR="008F4EEE" w:rsidRDefault="008F4EEE" w14:paraId="2BA3967D" w14:textId="15F0CB94">
      <w:r w:rsidR="58ADBEAA">
        <w:rPr/>
        <w:t>Dit jaar gaan alle groepen weer op een mega gezellig weekend! Hieronder vind je alle data per groep. De extra informatie i.v.m. de locatie en tijdstippen worden nog meegedeeld per groep.</w:t>
      </w:r>
    </w:p>
    <w:p w:rsidRPr="008F4EEE" w:rsidR="00AA0DF7" w:rsidRDefault="00AA0DF7" w14:paraId="484CD6A1" w14:textId="28B35AAC">
      <w:pPr>
        <w:rPr>
          <w:u w:val="single"/>
        </w:rPr>
      </w:pPr>
      <w:r w:rsidRPr="008F4EEE">
        <w:rPr>
          <w:u w:val="single"/>
        </w:rPr>
        <w:t>Weekend</w:t>
      </w:r>
      <w:r w:rsidRPr="008F4EEE" w:rsidR="008F4EEE">
        <w:rPr>
          <w:u w:val="single"/>
        </w:rPr>
        <w:t xml:space="preserve"> data:</w:t>
      </w:r>
    </w:p>
    <w:p w:rsidR="008F4EEE" w:rsidP="008F4EEE" w:rsidRDefault="001D4BF8" w14:paraId="7F430557" w14:textId="72906ACC">
      <w:pPr>
        <w:pStyle w:val="Lijstalinea"/>
        <w:numPr>
          <w:ilvl w:val="0"/>
          <w:numId w:val="3"/>
        </w:numPr>
        <w:rPr/>
      </w:pPr>
      <w:r>
        <w:rPr>
          <w:noProof/>
        </w:rPr>
        <w:drawing>
          <wp:anchor distT="0" distB="0" distL="114300" distR="114300" simplePos="0" relativeHeight="251660288" behindDoc="1" locked="0" layoutInCell="1" allowOverlap="1" wp14:anchorId="572C33DA" wp14:editId="295E0C5F">
            <wp:simplePos x="0" y="0"/>
            <wp:positionH relativeFrom="margin">
              <wp:posOffset>3025140</wp:posOffset>
            </wp:positionH>
            <wp:positionV relativeFrom="paragraph">
              <wp:posOffset>12065</wp:posOffset>
            </wp:positionV>
            <wp:extent cx="556260" cy="556260"/>
            <wp:effectExtent l="0" t="0" r="0" b="0"/>
            <wp:wrapTight wrapText="bothSides">
              <wp:wrapPolygon edited="0">
                <wp:start x="0" y="0"/>
                <wp:lineTo x="0" y="20712"/>
                <wp:lineTo x="20712" y="20712"/>
                <wp:lineTo x="20712" y="0"/>
                <wp:lineTo x="0" y="0"/>
              </wp:wrapPolygon>
            </wp:wrapTight>
            <wp:docPr id="1380516589" name="Afbeelding 1" descr="Free Happy Face Cartoon, Download Free Happy Face Cartoon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Happy Face Cartoon, Download Free Happy Face Cartoon png image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F4EEE">
        <w:rPr/>
        <w:t>Ukkies</w:t>
      </w:r>
      <w:proofErr w:type="spellEnd"/>
      <w:r w:rsidR="008F4EEE">
        <w:rPr/>
        <w:t xml:space="preserve"> 16-17 maart</w:t>
      </w:r>
    </w:p>
    <w:p w:rsidR="008F4EEE" w:rsidP="008F4EEE" w:rsidRDefault="008F4EEE" w14:paraId="0B949FF3" w14:textId="68C1EC3A">
      <w:pPr>
        <w:pStyle w:val="Lijstalinea"/>
        <w:numPr>
          <w:ilvl w:val="0"/>
          <w:numId w:val="3"/>
        </w:numPr>
      </w:pPr>
      <w:proofErr w:type="spellStart"/>
      <w:r>
        <w:t>Jimmers</w:t>
      </w:r>
      <w:proofErr w:type="spellEnd"/>
      <w:r>
        <w:t xml:space="preserve"> 13-14 april </w:t>
      </w:r>
    </w:p>
    <w:p w:rsidR="008F4EEE" w:rsidP="008F4EEE" w:rsidRDefault="008F4EEE" w14:paraId="14C0D277" w14:textId="53A1966B">
      <w:pPr>
        <w:pStyle w:val="Lijstalinea"/>
        <w:numPr>
          <w:ilvl w:val="0"/>
          <w:numId w:val="3"/>
        </w:numPr>
      </w:pPr>
      <w:r>
        <w:t xml:space="preserve">Rakkers 13-14 april </w:t>
      </w:r>
      <w:r w:rsidR="001D4BF8">
        <w:t xml:space="preserve">                                                                                    </w:t>
      </w:r>
    </w:p>
    <w:p w:rsidR="008F4EEE" w:rsidP="008F4EEE" w:rsidRDefault="008F4EEE" w14:paraId="1CB5D5B9" w14:textId="4E87D758">
      <w:pPr>
        <w:pStyle w:val="Lijstalinea"/>
        <w:numPr>
          <w:ilvl w:val="0"/>
          <w:numId w:val="3"/>
        </w:numPr>
      </w:pPr>
      <w:proofErr w:type="spellStart"/>
      <w:r>
        <w:t>Jonghernieuwers</w:t>
      </w:r>
      <w:proofErr w:type="spellEnd"/>
      <w:r>
        <w:t xml:space="preserve"> 6-7 april </w:t>
      </w:r>
    </w:p>
    <w:p w:rsidR="008F4EEE" w:rsidP="008F4EEE" w:rsidRDefault="008F4EEE" w14:paraId="171D0FAC" w14:textId="56A11CFA">
      <w:pPr>
        <w:rPr>
          <w:u w:val="single"/>
        </w:rPr>
      </w:pPr>
    </w:p>
    <w:p w:rsidRPr="003A54D7" w:rsidR="008F4EEE" w:rsidP="008F4EEE" w:rsidRDefault="24AAAC0B" w14:paraId="7A4E9522" w14:textId="525E696E">
      <w:pPr>
        <w:rPr>
          <w:u w:val="single"/>
        </w:rPr>
      </w:pPr>
      <w:r w:rsidRPr="24AAAC0B">
        <w:rPr>
          <w:u w:val="single"/>
        </w:rPr>
        <w:t xml:space="preserve">Zondag 19 februari: </w:t>
      </w:r>
      <w:proofErr w:type="spellStart"/>
      <w:r w:rsidRPr="24AAAC0B">
        <w:rPr>
          <w:u w:val="single"/>
        </w:rPr>
        <w:t>vriendinnetjesdag</w:t>
      </w:r>
      <w:proofErr w:type="spellEnd"/>
      <w:r w:rsidR="008F4EEE">
        <w:br/>
      </w:r>
      <w:r>
        <w:t>Op deze activiteit mag je al je vriendinnetjes, zusjes, nichtjes… meenemen. Iedereen die graag eens een activiteit bij ons wil meedoen, is op deze activiteit welkom!</w:t>
      </w:r>
    </w:p>
    <w:p w:rsidRPr="003A54D7" w:rsidR="008F4EEE" w:rsidP="008F4EEE" w:rsidRDefault="24AAAC0B" w14:paraId="43702F76" w14:textId="0859792A">
      <w:pPr>
        <w:rPr>
          <w:u w:val="single"/>
        </w:rPr>
      </w:pPr>
      <w:r w:rsidRPr="24AAAC0B">
        <w:rPr>
          <w:u w:val="single"/>
        </w:rPr>
        <w:t>Zondag 3 maart: spaghettifeest</w:t>
      </w:r>
      <w:r w:rsidR="008F4EEE">
        <w:br/>
      </w:r>
      <w:r>
        <w:t>Op spaghettifeest is het geen activiteit voor onze leden. Jullie kunnen er wel lekker komen smullen van onze spaghetti zodat de KSA een extra centje kan verdienen. Daarmee kunnen we veel leuke activiteiten doen en een spetterend kamp hebben.</w:t>
      </w:r>
    </w:p>
    <w:p w:rsidRPr="00D84A5E" w:rsidR="00D84A5E" w:rsidP="24AAAC0B" w:rsidRDefault="24AAAC0B" w14:paraId="607D7AA6" w14:textId="0B437E4A">
      <w:r w:rsidRPr="24AAAC0B">
        <w:rPr>
          <w:u w:val="single"/>
        </w:rPr>
        <w:t>Zondag 24 maart: paaseierenverkoop</w:t>
      </w:r>
      <w:r w:rsidR="008F4EEE">
        <w:br/>
      </w:r>
      <w:r>
        <w:t xml:space="preserve">Met paaseierenverkoop schuimen we de straten van ’t Hent af om onze paaseitjes te verkopen. Dit is van half 10 tot 14u. De leden krijgen middageten op de KSA. </w:t>
      </w:r>
      <w:r w:rsidR="008F4EEE">
        <w:br/>
      </w:r>
      <w:r>
        <w:t>Als jullie een rieten mandje hebben om de paaseitjes in te doen mag je deze zeker meenemen!</w:t>
      </w:r>
    </w:p>
    <w:p w:rsidRPr="00D84A5E" w:rsidR="00D84A5E" w:rsidP="24AAAC0B" w:rsidRDefault="00D84A5E" w14:paraId="1808236B" w14:textId="22E31525">
      <w:r>
        <w:rPr>
          <w:u w:val="single"/>
        </w:rPr>
        <w:t>Zondag 14 april: infoavond kamp</w:t>
      </w:r>
      <w:r>
        <w:rPr>
          <w:u w:val="single"/>
        </w:rPr>
        <w:br/>
      </w:r>
      <w:r>
        <w:t xml:space="preserve">Om 17u, aansluitend aan da activiteit geven we een infomoment over </w:t>
      </w:r>
      <w:r w:rsidR="009D7258">
        <w:t xml:space="preserve">ons kamp en komen jullie te weten waar we op kamp gaan </w:t>
      </w:r>
      <w:r w:rsidR="009D7258">
        <w:rPr>
          <mc:AlternateContent>
            <mc:Choice Requires="w16se"/>
            <mc:Fallback>
              <w:rFonts w:ascii="Segoe UI Emoji" w:hAnsi="Segoe UI Emoji" w:eastAsia="Segoe UI Emoji" w:cs="Segoe UI Emoji"/>
            </mc:Fallback>
          </mc:AlternateContent>
        </w:rPr>
        <mc:AlternateContent>
          <mc:Choice Requires="w16se">
            <w16se:symEx w16se:font="Segoe UI Emoji" w16se:char="1F60A"/>
          </mc:Choice>
          <mc:Fallback>
            <w:t>😊</w:t>
          </mc:Fallback>
        </mc:AlternateContent>
      </w:r>
      <w:r w:rsidR="009D7258">
        <w:t>. Als jullie vragen hebben kan je deze hier ook zeker stellen!</w:t>
      </w:r>
    </w:p>
    <w:p w:rsidR="008F4EEE" w:rsidP="522351C6" w:rsidRDefault="24AAAC0B" w14:paraId="3DACBA4E" w14:textId="6581822B">
      <w:pPr>
        <w:pStyle w:val="Standaard"/>
        <w:rPr>
          <w:u w:val="single"/>
        </w:rPr>
      </w:pPr>
      <w:r w:rsidRPr="5877B55A" w:rsidR="5877B55A">
        <w:rPr>
          <w:u w:val="single"/>
        </w:rPr>
        <w:t xml:space="preserve">Zondag 26 mei: probeer dag derde </w:t>
      </w:r>
      <w:r w:rsidRPr="5877B55A" w:rsidR="5877B55A">
        <w:rPr>
          <w:rFonts w:ascii="Calibri" w:hAnsi="Calibri" w:eastAsia="Calibri" w:cs="Calibri"/>
          <w:u w:val="single"/>
        </w:rPr>
        <w:t>kleuterklas</w:t>
      </w:r>
      <w:r>
        <w:br/>
      </w:r>
      <w:r w:rsidR="5877B55A">
        <w:rPr/>
        <w:t>De kindjes van het 3</w:t>
      </w:r>
      <w:r w:rsidRPr="5877B55A" w:rsidR="5877B55A">
        <w:rPr>
          <w:vertAlign w:val="superscript"/>
        </w:rPr>
        <w:t>e</w:t>
      </w:r>
      <w:r w:rsidR="5877B55A">
        <w:rPr/>
        <w:t xml:space="preserve"> kleuterklasje die volgend jaar graag bij de KSA willen komen kunnen op deze activiteit een kijkje bij ons komen nemen. Zo kunnen ze al eens proeven hoe het is om bij KSA Herent te zitten.</w:t>
      </w:r>
    </w:p>
    <w:p w:rsidR="00630E7F" w:rsidP="24AAAC0B" w:rsidRDefault="00630E7F" w14:paraId="3E246018" w14:textId="2B440683">
      <w:pPr>
        <w:rPr>
          <w:u w:val="single"/>
        </w:rPr>
      </w:pPr>
      <w:r w:rsidRPr="5877B55A" w:rsidR="5877B55A">
        <w:rPr>
          <w:u w:val="single"/>
        </w:rPr>
        <w:t>Zaterdag 27 april: Doki Fun Festival</w:t>
      </w:r>
    </w:p>
    <w:p w:rsidR="008F4EEE" w:rsidP="008F4EEE" w:rsidRDefault="00630E7F" w14:paraId="3F2E4148" w14:textId="1118FD92">
      <w:proofErr w:type="spellStart"/>
      <w:r w:rsidR="3C45956C">
        <w:rPr/>
        <w:t>Doki</w:t>
      </w:r>
      <w:proofErr w:type="spellEnd"/>
      <w:r w:rsidR="3C45956C">
        <w:rPr/>
        <w:t xml:space="preserve"> Fun Festival is een uitstap enkel voor de </w:t>
      </w:r>
      <w:proofErr w:type="spellStart"/>
      <w:r w:rsidR="3C45956C">
        <w:rPr/>
        <w:t>Ukkies</w:t>
      </w:r>
      <w:proofErr w:type="spellEnd"/>
      <w:r w:rsidR="3C45956C">
        <w:rPr/>
        <w:t xml:space="preserve"> en </w:t>
      </w:r>
      <w:proofErr w:type="spellStart"/>
      <w:r w:rsidR="3C45956C">
        <w:rPr/>
        <w:t>Jimmers</w:t>
      </w:r>
      <w:proofErr w:type="spellEnd"/>
      <w:r w:rsidR="3C45956C">
        <w:rPr/>
        <w:t xml:space="preserve">. Dit is een evenement georganiseerd door KSA Limburg waar alle </w:t>
      </w:r>
      <w:proofErr w:type="spellStart"/>
      <w:r w:rsidR="3C45956C">
        <w:rPr/>
        <w:t>KSA’s</w:t>
      </w:r>
      <w:proofErr w:type="spellEnd"/>
      <w:r w:rsidR="3C45956C">
        <w:rPr/>
        <w:t xml:space="preserve"> van Limburg naartoe komen! Verdere info over uren en locatie met de inschrijvingen volgt nog!</w:t>
      </w:r>
    </w:p>
    <w:p w:rsidR="00AA0DF7" w:rsidP="008F4EEE" w:rsidRDefault="00AA0DF7" w14:paraId="30DC6F31" w14:textId="4519BE6B">
      <w:pPr>
        <w:ind w:left="360"/>
      </w:pPr>
    </w:p>
    <w:sectPr w:rsidR="00AA0DF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78F"/>
    <w:multiLevelType w:val="hybridMultilevel"/>
    <w:tmpl w:val="DB562852"/>
    <w:lvl w:ilvl="0" w:tplc="F498EEB2">
      <w:numFmt w:val="bullet"/>
      <w:lvlText w:val=""/>
      <w:lvlJc w:val="left"/>
      <w:pPr>
        <w:ind w:left="720" w:hanging="360"/>
      </w:pPr>
      <w:rPr>
        <w:rFonts w:hint="default" w:ascii="Symbol" w:hAnsi="Symbol"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08107136"/>
    <w:multiLevelType w:val="hybridMultilevel"/>
    <w:tmpl w:val="E77ABB5C"/>
    <w:lvl w:ilvl="0" w:tplc="5924374E">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4B7C21DF"/>
    <w:multiLevelType w:val="hybridMultilevel"/>
    <w:tmpl w:val="79B45A58"/>
    <w:lvl w:ilvl="0" w:tplc="5924374E">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1289971871">
    <w:abstractNumId w:val="0"/>
  </w:num>
  <w:num w:numId="2" w16cid:durableId="787316434">
    <w:abstractNumId w:val="1"/>
  </w:num>
  <w:num w:numId="3" w16cid:durableId="798844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F7"/>
    <w:rsid w:val="001D4BF8"/>
    <w:rsid w:val="00503825"/>
    <w:rsid w:val="0052467D"/>
    <w:rsid w:val="0058218D"/>
    <w:rsid w:val="00630E7F"/>
    <w:rsid w:val="00747B51"/>
    <w:rsid w:val="008F4EEE"/>
    <w:rsid w:val="009D7258"/>
    <w:rsid w:val="00A61FF9"/>
    <w:rsid w:val="00AA0DF7"/>
    <w:rsid w:val="00D319F2"/>
    <w:rsid w:val="00D84A5E"/>
    <w:rsid w:val="00F5628C"/>
    <w:rsid w:val="24AAAC0B"/>
    <w:rsid w:val="3C45956C"/>
    <w:rsid w:val="522351C6"/>
    <w:rsid w:val="5877B55A"/>
    <w:rsid w:val="58ADBE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5045"/>
  <w15:chartTrackingRefBased/>
  <w15:docId w15:val="{39F924F4-2D92-4CF4-B842-8FEFA667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AA0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webSettings" Target="webSettings.xml" Id="rId4" /><Relationship Type="http://schemas.openxmlformats.org/officeDocument/2006/relationships/image" Target="/media/image2.png" Id="Rc9edc6d827d544ee"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britt verbruggen</dc:creator>
  <keywords/>
  <dc:description/>
  <lastModifiedBy>amelie</lastModifiedBy>
  <revision>11</revision>
  <dcterms:created xsi:type="dcterms:W3CDTF">2023-12-08T10:26:00.0000000Z</dcterms:created>
  <dcterms:modified xsi:type="dcterms:W3CDTF">2024-01-05T10:02:04.5464039Z</dcterms:modified>
</coreProperties>
</file>